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Evan's Italian Kitchen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marinara    </w:t>
      </w:r>
      <w:r>
        <w:t xml:space="preserve">   cheesecake    </w:t>
      </w:r>
      <w:r>
        <w:t xml:space="preserve">   tiramisu    </w:t>
      </w:r>
      <w:r>
        <w:t xml:space="preserve">   soup    </w:t>
      </w:r>
      <w:r>
        <w:t xml:space="preserve">   italian    </w:t>
      </w:r>
      <w:r>
        <w:t xml:space="preserve">   mozzarella    </w:t>
      </w:r>
      <w:r>
        <w:t xml:space="preserve">   salad    </w:t>
      </w:r>
      <w:r>
        <w:t xml:space="preserve">   lasagna    </w:t>
      </w:r>
      <w:r>
        <w:t xml:space="preserve">   bread    </w:t>
      </w:r>
      <w:r>
        <w:t xml:space="preserve">   spaghetti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Evan's Italian Kitchen</dc:title>
  <dcterms:created xsi:type="dcterms:W3CDTF">2021-10-11T06:34:42Z</dcterms:created>
  <dcterms:modified xsi:type="dcterms:W3CDTF">2021-10-11T06:34:42Z</dcterms:modified>
</cp:coreProperties>
</file>