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Evan's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classifying    </w:t>
      </w:r>
      <w:r>
        <w:t xml:space="preserve">   physical properties    </w:t>
      </w:r>
      <w:r>
        <w:t xml:space="preserve">   liquid    </w:t>
      </w:r>
      <w:r>
        <w:t xml:space="preserve">   mass    </w:t>
      </w:r>
      <w:r>
        <w:t xml:space="preserve">   matter    </w:t>
      </w:r>
      <w:r>
        <w:t xml:space="preserve">   enjoyment    </w:t>
      </w:r>
      <w:r>
        <w:t xml:space="preserve">   complain    </w:t>
      </w:r>
      <w:r>
        <w:t xml:space="preserve">   viewpoint    </w:t>
      </w:r>
      <w:r>
        <w:t xml:space="preserve">   allowing    </w:t>
      </w:r>
      <w:r>
        <w:t xml:space="preserve">   textbook    </w:t>
      </w:r>
      <w:r>
        <w:t xml:space="preserve">   approached    </w:t>
      </w:r>
      <w:r>
        <w:t xml:space="preserve">   preteen    </w:t>
      </w:r>
      <w:r>
        <w:t xml:space="preserve">   replay    </w:t>
      </w:r>
      <w:r>
        <w:t xml:space="preserve">   brief    </w:t>
      </w:r>
      <w:r>
        <w:t xml:space="preserve">   preheated    </w:t>
      </w:r>
      <w:r>
        <w:t xml:space="preserve">   monkey    </w:t>
      </w:r>
      <w:r>
        <w:t xml:space="preserve">   detail    </w:t>
      </w:r>
      <w:r>
        <w:t xml:space="preserve">   repeatedly    </w:t>
      </w:r>
      <w:r>
        <w:t xml:space="preserve">   remain    </w:t>
      </w:r>
      <w:r>
        <w:t xml:space="preserve">   explained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Evan's Spelling Words</dc:title>
  <dcterms:created xsi:type="dcterms:W3CDTF">2021-10-11T06:32:55Z</dcterms:created>
  <dcterms:modified xsi:type="dcterms:W3CDTF">2021-10-11T06:32:55Z</dcterms:modified>
</cp:coreProperties>
</file>