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 SSS20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999,999 + 1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opposite of lend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_____________ 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sport where you kick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29 + 1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salt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not be absent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Grand______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not be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fire 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rarely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hold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you illustrate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don't make a mistake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try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bag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pick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not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have to stop on a highway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 SSS20 #2</dc:title>
  <dcterms:created xsi:type="dcterms:W3CDTF">2021-10-11T06:33:42Z</dcterms:created>
  <dcterms:modified xsi:type="dcterms:W3CDTF">2021-10-11T06:33:42Z</dcterms:modified>
</cp:coreProperties>
</file>