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Evelyn's 90th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Today is Evelyn's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Evelyn's favorite saint?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child who graduated in engineering.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Evelyn's favorite pro-football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Pawpaw Steve's favorite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Evelyn's maiden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oldest child who has a room dedicated to LSU.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month did Mawmaw Evelyn and Pawpaw Steve get married?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Evelyn was born in nineteen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Evelyn's zodiac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didn't Mawmaw Evelyn let Pawpaw Steve do in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youngest child who loves to bake.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child who loves to travel and go on cruises.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Evelyn's church parish is St.________.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Evelyn's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Evelyn's favorite place to sit in the afternoon?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Evelyn's 90th Birthday</dc:title>
  <dcterms:created xsi:type="dcterms:W3CDTF">2021-10-11T06:34:49Z</dcterms:created>
  <dcterms:modified xsi:type="dcterms:W3CDTF">2021-10-11T06:34:49Z</dcterms:modified>
</cp:coreProperties>
</file>