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Evelyn's Meds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lack of vitamin B12 can lead to this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drug is used to treat an underactive thyroid 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brand name for naproxen, it's a common  pain reliever on drugstore shelves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what time of day does Evelyn take Quetiapine?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pills does Evelyn take in the evening?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used to treat dementia associated with Alzheimer's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It's used to treat; depressive &amp; manic episodes, and schizophrenia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pills does Evelyn take in the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lack of what vitamin can lead to mood disturbances?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prevents the body from absorbing too much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It's used to treat high  blood pressure and heart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plays an essential role in verve function and cell metabolism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vitamin is necessary for strong bones and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drugs is used to lower cholesterol &amp;  fat levels?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prescribed to maintain cognitive functions and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drug helps control pain caused by nerve damage?</w:t>
            </w:r>
          </w:p>
        </w:tc>
      </w:tr>
    </w:tbl>
    <w:p>
      <w:pPr>
        <w:pStyle w:val="WordBankMedium"/>
      </w:pPr>
      <w:r>
        <w:t xml:space="preserve">   Alleve    </w:t>
      </w:r>
      <w:r>
        <w:t xml:space="preserve">   Quetiapine    </w:t>
      </w:r>
      <w:r>
        <w:t xml:space="preserve">   Spironolactone    </w:t>
      </w:r>
      <w:r>
        <w:t xml:space="preserve">   Sprionolactone    </w:t>
      </w:r>
      <w:r>
        <w:t xml:space="preserve">   Vitamin D    </w:t>
      </w:r>
      <w:r>
        <w:t xml:space="preserve">   Vitamin B    </w:t>
      </w:r>
      <w:r>
        <w:t xml:space="preserve">   fatigue    </w:t>
      </w:r>
      <w:r>
        <w:t xml:space="preserve">   Vitamin B    </w:t>
      </w:r>
      <w:r>
        <w:t xml:space="preserve">   Lexothyroxine    </w:t>
      </w:r>
      <w:r>
        <w:t xml:space="preserve">   Pregabalin    </w:t>
      </w:r>
      <w:r>
        <w:t xml:space="preserve">   Methylfolate     </w:t>
      </w:r>
      <w:r>
        <w:t xml:space="preserve">   Simvastatin    </w:t>
      </w:r>
      <w:r>
        <w:t xml:space="preserve">   Donepezil    </w:t>
      </w:r>
      <w:r>
        <w:t xml:space="preserve">   Evening    </w:t>
      </w:r>
      <w:r>
        <w:t xml:space="preserve">   Five    </w:t>
      </w:r>
      <w:r>
        <w:t xml:space="preserve">   Six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Evelyn's Meds</dc:title>
  <dcterms:created xsi:type="dcterms:W3CDTF">2021-10-11T06:34:42Z</dcterms:created>
  <dcterms:modified xsi:type="dcterms:W3CDTF">2021-10-11T06:34:42Z</dcterms:modified>
</cp:coreProperties>
</file>