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Evelyn's Spelling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My favorite animal at the _______ is the tiger.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 __________ so much taller since last year!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Make _______ for me on the couch so I can sit down.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flowers are in __________ and look so pretty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 use ___________ and conditioner when I wash my hair.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Utensils include fork, knife and _____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She made a special beef ________ for dinner.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bird ________ past the window to the feeder.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carrot is an example of a plant _________.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cleaning ________ came and washed our carpets.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helium ______________ will float in the air because it is lighter than air.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Hilde and Lizzie are looking for a good news ___________ to write about!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Give me a __________ so I can see over your head.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If I told ________ once, I told _______ a million times I love ______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Most people eat lunch around ___________.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Evelyn's Spelling Words</dc:title>
  <dcterms:created xsi:type="dcterms:W3CDTF">2021-10-11T06:34:40Z</dcterms:created>
  <dcterms:modified xsi:type="dcterms:W3CDTF">2021-10-11T06:34:40Z</dcterms:modified>
</cp:coreProperties>
</file>