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Event Planning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document covers health &amp; safety?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must you be good at when working as an Event Planner?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what document would you allocate different tasks to different members of the team?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another name for a Event Plan?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do you calculate costings for an Event?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you call the meeting that you hold after an event?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another name for an Event Planner?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Before planning an Event what must you have with your team members?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what would you put all the items you require for an event?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document is used when communicating for the first time with a client?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first meeting called you hold with your client?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Planning</dc:title>
  <dcterms:created xsi:type="dcterms:W3CDTF">2021-10-11T06:33:50Z</dcterms:created>
  <dcterms:modified xsi:type="dcterms:W3CDTF">2021-10-11T06:33:50Z</dcterms:modified>
</cp:coreProperties>
</file>