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Events Leading to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African American male who argued that he was a free man since his slave master took him to the free state of Wisconsin to live for some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Brown raided an ___ in order to supply slaves with weapons to start a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Book written describing the horrors of slavery by Harriet Beecher Stowe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particular method for deciding the question of slavery in a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idea was used to justify reasons for secession once Abraham Lincoln was elected. This belief holds that a state can control their most important affairs.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California was admitted to the union as a free state because of the 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Northeners refused to participate in the recapture of runaway slaves as a result of this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Public debate making Lincoln a well known individual, and put a sharp focus on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Maine became a free state, Missouri a slave state, and an established boundary outlining future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Political unrest and violence occurred in Kansas as voters rushed in to determine if the territory would become a slave /free state as a result of this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Based on regional differences the north specialized in industrialization while the south relied on agriculture, leading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Proposal that attempted to ban slavery in any territory gained as a result of the Mexican-American War in Mexico.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Leading to The Civil War</dc:title>
  <dcterms:created xsi:type="dcterms:W3CDTF">2021-10-11T06:33:38Z</dcterms:created>
  <dcterms:modified xsi:type="dcterms:W3CDTF">2021-10-11T06:33:38Z</dcterms:modified>
</cp:coreProperties>
</file>