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Ever After High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hopper croakington    </w:t>
      </w:r>
      <w:r>
        <w:t xml:space="preserve">   sparrow hood    </w:t>
      </w:r>
      <w:r>
        <w:t xml:space="preserve">   daring charming    </w:t>
      </w:r>
      <w:r>
        <w:t xml:space="preserve">   hunter huntsman    </w:t>
      </w:r>
      <w:r>
        <w:t xml:space="preserve">   dexter charming    </w:t>
      </w:r>
      <w:r>
        <w:t xml:space="preserve">   apple white    </w:t>
      </w:r>
      <w:r>
        <w:t xml:space="preserve">   ashlynn ella    </w:t>
      </w:r>
      <w:r>
        <w:t xml:space="preserve">   blondie lockes    </w:t>
      </w:r>
      <w:r>
        <w:t xml:space="preserve">   Briar beauty    </w:t>
      </w:r>
      <w:r>
        <w:t xml:space="preserve">   c a cupid    </w:t>
      </w:r>
      <w:r>
        <w:t xml:space="preserve">   cedar wood    </w:t>
      </w:r>
      <w:r>
        <w:t xml:space="preserve">   cerise hood    </w:t>
      </w:r>
      <w:r>
        <w:t xml:space="preserve">   duchess swan    </w:t>
      </w:r>
      <w:r>
        <w:t xml:space="preserve">   ginger breadhouse    </w:t>
      </w:r>
      <w:r>
        <w:t xml:space="preserve">   holly o hair    </w:t>
      </w:r>
      <w:r>
        <w:t xml:space="preserve">   kitty cheshire    </w:t>
      </w:r>
      <w:r>
        <w:t xml:space="preserve">   lizzie hearts    </w:t>
      </w:r>
      <w:r>
        <w:t xml:space="preserve">   madeline hatter    </w:t>
      </w:r>
      <w:r>
        <w:t xml:space="preserve">   poppy o hair    </w:t>
      </w:r>
      <w:r>
        <w:t xml:space="preserve">   raven queen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Ever After High</dc:title>
  <dcterms:created xsi:type="dcterms:W3CDTF">2021-10-11T06:33:29Z</dcterms:created>
  <dcterms:modified xsi:type="dcterms:W3CDTF">2021-10-11T06:33:29Z</dcterms:modified>
</cp:coreProperties>
</file>