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Ever After High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justine dancer    </w:t>
      </w:r>
      <w:r>
        <w:t xml:space="preserve">   blondie lockes    </w:t>
      </w:r>
      <w:r>
        <w:t xml:space="preserve">   duchess swan    </w:t>
      </w:r>
      <w:r>
        <w:t xml:space="preserve">   ramona badwolf    </w:t>
      </w:r>
      <w:r>
        <w:t xml:space="preserve">   bunny blanc    </w:t>
      </w:r>
      <w:r>
        <w:t xml:space="preserve">   alister wonderland    </w:t>
      </w:r>
      <w:r>
        <w:t xml:space="preserve">   lizzie hearts    </w:t>
      </w:r>
      <w:r>
        <w:t xml:space="preserve">   kitty chesire    </w:t>
      </w:r>
      <w:r>
        <w:t xml:space="preserve">   madeline hatter    </w:t>
      </w:r>
      <w:r>
        <w:t xml:space="preserve">   cerise hood    </w:t>
      </w:r>
      <w:r>
        <w:t xml:space="preserve">   faybelle thorn    </w:t>
      </w:r>
      <w:r>
        <w:t xml:space="preserve">   cedar wood    </w:t>
      </w:r>
      <w:r>
        <w:t xml:space="preserve">   sparrow hood    </w:t>
      </w:r>
      <w:r>
        <w:t xml:space="preserve">   humphrey dumpty    </w:t>
      </w:r>
      <w:r>
        <w:t xml:space="preserve">   rosabella beauty    </w:t>
      </w:r>
      <w:r>
        <w:t xml:space="preserve">   dexter charming    </w:t>
      </w:r>
      <w:r>
        <w:t xml:space="preserve">   darling charming    </w:t>
      </w:r>
      <w:r>
        <w:t xml:space="preserve">   daring charming    </w:t>
      </w:r>
      <w:r>
        <w:t xml:space="preserve">   hunter huntsman    </w:t>
      </w:r>
      <w:r>
        <w:t xml:space="preserve">   ashllyn ella    </w:t>
      </w:r>
      <w:r>
        <w:t xml:space="preserve">   true hearts day    </w:t>
      </w:r>
      <w:r>
        <w:t xml:space="preserve">   thronecoming    </w:t>
      </w:r>
      <w:r>
        <w:t xml:space="preserve">   legacy day    </w:t>
      </w:r>
      <w:r>
        <w:t xml:space="preserve">   ca cupid    </w:t>
      </w:r>
      <w:r>
        <w:t xml:space="preserve">   briar beauty    </w:t>
      </w:r>
      <w:r>
        <w:t xml:space="preserve">   raven queen    </w:t>
      </w:r>
      <w:r>
        <w:t xml:space="preserve">   apple white    </w:t>
      </w:r>
      <w:r>
        <w:t xml:space="preserve">   headmaster grimm    </w:t>
      </w:r>
      <w:r>
        <w:t xml:space="preserve">   destiny    </w:t>
      </w:r>
      <w:r>
        <w:t xml:space="preserve">   ever after high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 After High</dc:title>
  <dcterms:created xsi:type="dcterms:W3CDTF">2021-10-11T06:34:22Z</dcterms:created>
  <dcterms:modified xsi:type="dcterms:W3CDTF">2021-10-11T06:34:22Z</dcterms:modified>
</cp:coreProperties>
</file>