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Apple White    </w:t>
      </w:r>
      <w:r>
        <w:t xml:space="preserve">   Ashlynn Ella    </w:t>
      </w:r>
      <w:r>
        <w:t xml:space="preserve">   Blondie Locks    </w:t>
      </w:r>
      <w:r>
        <w:t xml:space="preserve">   Briar Beauty    </w:t>
      </w:r>
      <w:r>
        <w:t xml:space="preserve">   C.A. Cupid    </w:t>
      </w:r>
      <w:r>
        <w:t xml:space="preserve">   Cedar Wood    </w:t>
      </w:r>
      <w:r>
        <w:t xml:space="preserve">   Ceriese Hood    </w:t>
      </w:r>
      <w:r>
        <w:t xml:space="preserve">   Duchess Swan    </w:t>
      </w:r>
      <w:r>
        <w:t xml:space="preserve">   Holly O' hair    </w:t>
      </w:r>
      <w:r>
        <w:t xml:space="preserve">   Kitty Chesire    </w:t>
      </w:r>
      <w:r>
        <w:t xml:space="preserve">   Lizzie Hearts    </w:t>
      </w:r>
      <w:r>
        <w:t xml:space="preserve">   Maddy Hatter    </w:t>
      </w:r>
      <w:r>
        <w:t xml:space="preserve">   Poppy O' hair    </w:t>
      </w:r>
      <w:r>
        <w:t xml:space="preserve">   Raven Queen    </w:t>
      </w:r>
      <w:r>
        <w:t xml:space="preserve">   Rosabella Beauty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2021-10-11T06:33:33Z</dcterms:created>
  <dcterms:modified xsi:type="dcterms:W3CDTF">2021-10-11T06:33:33Z</dcterms:modified>
</cp:coreProperties>
</file>