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 after high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Lizzie hearts    </w:t>
      </w:r>
      <w:r>
        <w:t xml:space="preserve">   Hopper Croakington    </w:t>
      </w:r>
      <w:r>
        <w:t xml:space="preserve">   Daring charming    </w:t>
      </w:r>
      <w:r>
        <w:t xml:space="preserve">   Hunter huntsman    </w:t>
      </w:r>
      <w:r>
        <w:t xml:space="preserve">   Dexter charming    </w:t>
      </w:r>
      <w:r>
        <w:t xml:space="preserve">   C.A Cupid    </w:t>
      </w:r>
      <w:r>
        <w:t xml:space="preserve">   Blondie Lockes    </w:t>
      </w:r>
      <w:r>
        <w:t xml:space="preserve">   Cedar wood    </w:t>
      </w:r>
      <w:r>
        <w:t xml:space="preserve">   Cerise hood    </w:t>
      </w:r>
      <w:r>
        <w:t xml:space="preserve">   Kitty Cheshire    </w:t>
      </w:r>
      <w:r>
        <w:t xml:space="preserve">   Madeline hatter    </w:t>
      </w:r>
      <w:r>
        <w:t xml:space="preserve">   Ashlynn Ella    </w:t>
      </w:r>
      <w:r>
        <w:t xml:space="preserve">   Briar beauty    </w:t>
      </w:r>
      <w:r>
        <w:t xml:space="preserve">   Raven queen    </w:t>
      </w:r>
      <w:r>
        <w:t xml:space="preserve">   Rebels    </w:t>
      </w:r>
      <w:r>
        <w:t xml:space="preserve">   Royals    </w:t>
      </w:r>
      <w:r>
        <w:t xml:space="preserve">   Apple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 after high</dc:title>
  <dcterms:created xsi:type="dcterms:W3CDTF">2021-10-11T06:33:49Z</dcterms:created>
  <dcterms:modified xsi:type="dcterms:W3CDTF">2021-10-11T06:33:49Z</dcterms:modified>
</cp:coreProperties>
</file>