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Everlost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Perplexed    </w:t>
      </w:r>
      <w:r>
        <w:t xml:space="preserve">   Cauterize    </w:t>
      </w:r>
      <w:r>
        <w:t xml:space="preserve">   Serpentine    </w:t>
      </w:r>
      <w:r>
        <w:t xml:space="preserve">   Wove    </w:t>
      </w:r>
      <w:r>
        <w:t xml:space="preserve">   Prohibition    </w:t>
      </w:r>
      <w:r>
        <w:t xml:space="preserve">   Rupturing    </w:t>
      </w:r>
      <w:r>
        <w:t xml:space="preserve">   Lingered    </w:t>
      </w:r>
      <w:r>
        <w:t xml:space="preserve">   Facetious    </w:t>
      </w:r>
      <w:r>
        <w:t xml:space="preserve">   Persisted    </w:t>
      </w:r>
      <w:r>
        <w:t xml:space="preserve">   Muffled    </w:t>
      </w:r>
      <w:r>
        <w:t xml:space="preserve">   Groggy    </w:t>
      </w:r>
      <w:r>
        <w:t xml:space="preserve">   Morbid     </w:t>
      </w:r>
      <w:r>
        <w:t xml:space="preserve">   Fatigue    </w:t>
      </w:r>
      <w:r>
        <w:t xml:space="preserve">   Mournful    </w:t>
      </w:r>
      <w:r>
        <w:t xml:space="preserve">   Adamantly    </w:t>
      </w:r>
      <w:r>
        <w:t xml:space="preserve">   Withering    </w:t>
      </w:r>
      <w:r>
        <w:t xml:space="preserve">   Scowled    </w:t>
      </w:r>
      <w:r>
        <w:t xml:space="preserve">   Nirvana    </w:t>
      </w:r>
      <w:r>
        <w:t xml:space="preserve">   Purgatory    </w:t>
      </w:r>
      <w:r>
        <w:t xml:space="preserve">   Jarred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Everlost Word Search</dc:title>
  <dcterms:created xsi:type="dcterms:W3CDTF">2021-10-11T06:33:31Z</dcterms:created>
  <dcterms:modified xsi:type="dcterms:W3CDTF">2021-10-11T06:33:31Z</dcterms:modified>
</cp:coreProperties>
</file>