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Every-Day Teen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growth    </w:t>
      </w:r>
      <w:r>
        <w:t xml:space="preserve">   pizza    </w:t>
      </w:r>
      <w:r>
        <w:t xml:space="preserve">   cellphone    </w:t>
      </w:r>
      <w:r>
        <w:t xml:space="preserve">   youtube    </w:t>
      </w:r>
      <w:r>
        <w:t xml:space="preserve">   awesomesauce    </w:t>
      </w:r>
      <w:r>
        <w:t xml:space="preserve">   love    </w:t>
      </w:r>
      <w:r>
        <w:t xml:space="preserve">   drama    </w:t>
      </w:r>
      <w:r>
        <w:t xml:space="preserve">   wild    </w:t>
      </w:r>
      <w:r>
        <w:t xml:space="preserve">   friends    </w:t>
      </w:r>
      <w:r>
        <w:t xml:space="preserve">   music    </w:t>
      </w:r>
      <w:r>
        <w:t xml:space="preserve">   headphones    </w:t>
      </w:r>
      <w:r>
        <w:t xml:space="preserve">   party    </w:t>
      </w:r>
      <w:r>
        <w:t xml:space="preserve">   shoes    </w:t>
      </w:r>
      <w:r>
        <w:t xml:space="preserve">   sports    </w:t>
      </w:r>
      <w:r>
        <w:t xml:space="preserve">   mall    </w:t>
      </w:r>
      <w:r>
        <w:t xml:space="preserve">   movies    </w:t>
      </w:r>
      <w:r>
        <w:t xml:space="preserve">   summer    </w:t>
      </w:r>
      <w:r>
        <w:t xml:space="preserve">   school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Every-Day Teen</dc:title>
  <dcterms:created xsi:type="dcterms:W3CDTF">2021-10-11T06:34:17Z</dcterms:created>
  <dcterms:modified xsi:type="dcterms:W3CDTF">2021-10-11T06:34:17Z</dcterms:modified>
</cp:coreProperties>
</file>