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 little 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desk    </w:t>
      </w:r>
      <w:r>
        <w:t xml:space="preserve">   april    </w:t>
      </w:r>
      <w:r>
        <w:t xml:space="preserve">   june    </w:t>
      </w:r>
      <w:r>
        <w:t xml:space="preserve">   may    </w:t>
      </w:r>
      <w:r>
        <w:t xml:space="preserve">   clock    </w:t>
      </w:r>
      <w:r>
        <w:t xml:space="preserve">   book    </w:t>
      </w:r>
      <w:r>
        <w:t xml:space="preserve">   huge    </w:t>
      </w:r>
      <w:r>
        <w:t xml:space="preserve">   big    </w:t>
      </w:r>
      <w:r>
        <w:t xml:space="preserve">   tiny    </w:t>
      </w:r>
      <w:r>
        <w:t xml:space="preserve">   little     </w:t>
      </w:r>
      <w:r>
        <w:t xml:space="preserve">   awarded    </w:t>
      </w:r>
      <w:r>
        <w:t xml:space="preserve">   study    </w:t>
      </w:r>
      <w:r>
        <w:t xml:space="preserve">   outside    </w:t>
      </w:r>
      <w:r>
        <w:t xml:space="preserve">   soft    </w:t>
      </w:r>
      <w:r>
        <w:t xml:space="preserve">   amazed    </w:t>
      </w:r>
      <w:r>
        <w:t xml:space="preserve">   thirteen    </w:t>
      </w:r>
      <w:r>
        <w:t xml:space="preserve">   kite    </w:t>
      </w:r>
      <w:r>
        <w:t xml:space="preserve">   wonderful    </w:t>
      </w:r>
      <w:r>
        <w:t xml:space="preserve">   paper    </w:t>
      </w:r>
      <w:r>
        <w:t xml:space="preserve">   animal    </w:t>
      </w:r>
      <w:r>
        <w:t xml:space="preserve">   term    </w:t>
      </w:r>
      <w:r>
        <w:t xml:space="preserve">   alphabet    </w:t>
      </w:r>
      <w:r>
        <w:t xml:space="preserve">   broom    </w:t>
      </w:r>
      <w:r>
        <w:t xml:space="preserve">   car    </w:t>
      </w:r>
      <w:r>
        <w:t xml:space="preserve">   happy    </w:t>
      </w:r>
      <w:r>
        <w:t xml:space="preserve">   house    </w:t>
      </w:r>
      <w:r>
        <w:t xml:space="preserve">   mad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little thing</dc:title>
  <dcterms:created xsi:type="dcterms:W3CDTF">2021-10-11T06:33:44Z</dcterms:created>
  <dcterms:modified xsi:type="dcterms:W3CDTF">2021-10-11T06:33:44Z</dcterms:modified>
</cp:coreProperties>
</file>