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Everyday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ACCOMPLISH    </w:t>
      </w:r>
      <w:r>
        <w:t xml:space="preserve">   AGENT    </w:t>
      </w:r>
      <w:r>
        <w:t xml:space="preserve">   APPOINTMENT    </w:t>
      </w:r>
      <w:r>
        <w:t xml:space="preserve">   APPRECIATION    </w:t>
      </w:r>
      <w:r>
        <w:t xml:space="preserve">   ASSISTANCE    </w:t>
      </w:r>
      <w:r>
        <w:t xml:space="preserve">   CALL CENTER    </w:t>
      </w:r>
      <w:r>
        <w:t xml:space="preserve">   CLINIC    </w:t>
      </w:r>
      <w:r>
        <w:t xml:space="preserve">   CONCERN    </w:t>
      </w:r>
      <w:r>
        <w:t xml:space="preserve">   CUSTOMER SERVICE    </w:t>
      </w:r>
      <w:r>
        <w:t xml:space="preserve">   EMPATHY    </w:t>
      </w:r>
      <w:r>
        <w:t xml:space="preserve">   EXCELLENCE    </w:t>
      </w:r>
      <w:r>
        <w:t xml:space="preserve">   EXPERT    </w:t>
      </w:r>
      <w:r>
        <w:t xml:space="preserve">   HAPPY    </w:t>
      </w:r>
      <w:r>
        <w:t xml:space="preserve">   HEART    </w:t>
      </w:r>
      <w:r>
        <w:t xml:space="preserve">   HERO    </w:t>
      </w:r>
      <w:r>
        <w:t xml:space="preserve">   ICARE    </w:t>
      </w:r>
      <w:r>
        <w:t xml:space="preserve">   IMPRESSION    </w:t>
      </w:r>
      <w:r>
        <w:t xml:space="preserve">   LISTEN    </w:t>
      </w:r>
      <w:r>
        <w:t xml:space="preserve">   MESSAGES    </w:t>
      </w:r>
      <w:r>
        <w:t xml:space="preserve">   MRN    </w:t>
      </w:r>
      <w:r>
        <w:t xml:space="preserve">   PATIENCE    </w:t>
      </w:r>
      <w:r>
        <w:t xml:space="preserve">   PATIENT    </w:t>
      </w:r>
      <w:r>
        <w:t xml:space="preserve">   POOL    </w:t>
      </w:r>
      <w:r>
        <w:t xml:space="preserve">   RESPECT    </w:t>
      </w:r>
      <w:r>
        <w:t xml:space="preserve">   RESPONSIBILITY    </w:t>
      </w:r>
      <w:r>
        <w:t xml:space="preserve">   SMILE    </w:t>
      </w:r>
      <w:r>
        <w:t xml:space="preserve">   TEAMWORK    </w:t>
      </w:r>
      <w:r>
        <w:t xml:space="preserve">   THANK YOU    </w:t>
      </w:r>
      <w:r>
        <w:t xml:space="preserve">   WAIT LIST    </w:t>
      </w:r>
      <w:r>
        <w:t xml:space="preserve">   WORKFLOW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Heroes</dc:title>
  <dcterms:created xsi:type="dcterms:W3CDTF">2021-10-11T06:34:13Z</dcterms:created>
  <dcterms:modified xsi:type="dcterms:W3CDTF">2021-10-11T06:34:13Z</dcterms:modified>
</cp:coreProperties>
</file>