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Everyday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driver didn't _______ the other car and hit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Put away _______ toys, said the Mother to the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baby had ___ blue rattle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don't ________ vegetables, they are horrible!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boy needed a haircut so _____ went to the barbers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girl was wearing _____ hair in a bun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Gold medal winner of the race came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Would you like to ___________ to my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_______ a car for Christmas!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 also want a new kitchen for Christmas!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January 1st is the _____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Everyday words</dc:title>
  <dcterms:created xsi:type="dcterms:W3CDTF">2022-01-25T03:37:05Z</dcterms:created>
  <dcterms:modified xsi:type="dcterms:W3CDTF">2022-01-25T03:37:05Z</dcterms:modified>
</cp:coreProperties>
</file>