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Everything 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Baby's eating apparel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Grains used as baby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Infant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months when the baby's eye color sets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room in the house for young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falls when the bough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 that determines the baby's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Baby's straight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Originally used for baby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Gerber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Baby thirst quenchers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Poop catcher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mute 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dad will try to get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 for being pregnant in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part babies are born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Object used to fasten cloth diapers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sense a baby develops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Average time it takes a man to change a diaper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sister's baby girl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Baby</dc:title>
  <dcterms:created xsi:type="dcterms:W3CDTF">2021-10-11T06:34:22Z</dcterms:created>
  <dcterms:modified xsi:type="dcterms:W3CDTF">2021-10-11T06:34:22Z</dcterms:modified>
</cp:coreProperties>
</file>