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Everything Rocks!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cementation    </w:t>
      </w:r>
      <w:r>
        <w:t xml:space="preserve">   clevage    </w:t>
      </w:r>
      <w:r>
        <w:t xml:space="preserve">   compaction    </w:t>
      </w:r>
      <w:r>
        <w:t xml:space="preserve">   cooling    </w:t>
      </w:r>
      <w:r>
        <w:t xml:space="preserve">   deposition    </w:t>
      </w:r>
      <w:r>
        <w:t xml:space="preserve">   erosion    </w:t>
      </w:r>
      <w:r>
        <w:t xml:space="preserve">   erupt    </w:t>
      </w:r>
      <w:r>
        <w:t xml:space="preserve">   extrusive    </w:t>
      </w:r>
      <w:r>
        <w:t xml:space="preserve">   foliated    </w:t>
      </w:r>
      <w:r>
        <w:t xml:space="preserve">   fracture    </w:t>
      </w:r>
      <w:r>
        <w:t xml:space="preserve">   hardness    </w:t>
      </w:r>
      <w:r>
        <w:t xml:space="preserve">   igneous    </w:t>
      </w:r>
      <w:r>
        <w:t xml:space="preserve">   inorganic    </w:t>
      </w:r>
      <w:r>
        <w:t xml:space="preserve">   intense heat    </w:t>
      </w:r>
      <w:r>
        <w:t xml:space="preserve">   intrusive    </w:t>
      </w:r>
      <w:r>
        <w:t xml:space="preserve">   lava    </w:t>
      </w:r>
      <w:r>
        <w:t xml:space="preserve">   luster    </w:t>
      </w:r>
      <w:r>
        <w:t xml:space="preserve">   magma    </w:t>
      </w:r>
      <w:r>
        <w:t xml:space="preserve">   melt    </w:t>
      </w:r>
      <w:r>
        <w:t xml:space="preserve">   metamorphic    </w:t>
      </w:r>
      <w:r>
        <w:t xml:space="preserve">   mohs hardness scale    </w:t>
      </w:r>
      <w:r>
        <w:t xml:space="preserve">   pressure    </w:t>
      </w:r>
      <w:r>
        <w:t xml:space="preserve">   rock    </w:t>
      </w:r>
      <w:r>
        <w:t xml:space="preserve">   rock cycle    </w:t>
      </w:r>
      <w:r>
        <w:t xml:space="preserve">   sedimentary    </w:t>
      </w:r>
      <w:r>
        <w:t xml:space="preserve">   sediments    </w:t>
      </w:r>
      <w:r>
        <w:t xml:space="preserve">   solidification    </w:t>
      </w:r>
      <w:r>
        <w:t xml:space="preserve">   streak    </w:t>
      </w:r>
      <w:r>
        <w:t xml:space="preserve">   volcanic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Rocks!</dc:title>
  <dcterms:created xsi:type="dcterms:W3CDTF">2021-10-11T06:35:51Z</dcterms:created>
  <dcterms:modified xsi:type="dcterms:W3CDTF">2021-10-11T06:35:51Z</dcterms:modified>
</cp:coreProperties>
</file>