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chetah    </w:t>
      </w:r>
      <w:r>
        <w:t xml:space="preserve">   eagle    </w:t>
      </w:r>
      <w:r>
        <w:t xml:space="preserve">   skunk    </w:t>
      </w:r>
      <w:r>
        <w:t xml:space="preserve">   cricket    </w:t>
      </w:r>
      <w:r>
        <w:t xml:space="preserve">   wombat    </w:t>
      </w:r>
      <w:r>
        <w:t xml:space="preserve">   llama    </w:t>
      </w:r>
      <w:r>
        <w:t xml:space="preserve">   bison    </w:t>
      </w:r>
      <w:r>
        <w:t xml:space="preserve">   hamster    </w:t>
      </w:r>
      <w:r>
        <w:t xml:space="preserve">   possum    </w:t>
      </w:r>
      <w:r>
        <w:t xml:space="preserve">   fly    </w:t>
      </w:r>
      <w:r>
        <w:t xml:space="preserve">   butterfly    </w:t>
      </w:r>
      <w:r>
        <w:t xml:space="preserve">   spiders    </w:t>
      </w:r>
      <w:r>
        <w:t xml:space="preserve">   ferrets    </w:t>
      </w:r>
      <w:r>
        <w:t xml:space="preserve">   ants    </w:t>
      </w:r>
      <w:r>
        <w:t xml:space="preserve">   alligators    </w:t>
      </w:r>
      <w:r>
        <w:t xml:space="preserve">   prawns    </w:t>
      </w:r>
      <w:r>
        <w:t xml:space="preserve">   fish    </w:t>
      </w:r>
      <w:r>
        <w:t xml:space="preserve">   turkey    </w:t>
      </w:r>
      <w:r>
        <w:t xml:space="preserve">   bee    </w:t>
      </w:r>
      <w:r>
        <w:t xml:space="preserve">   leapard    </w:t>
      </w:r>
      <w:r>
        <w:t xml:space="preserve">   camel    </w:t>
      </w:r>
      <w:r>
        <w:t xml:space="preserve">   crab    </w:t>
      </w:r>
      <w:r>
        <w:t xml:space="preserve">   giraffe    </w:t>
      </w:r>
      <w:r>
        <w:t xml:space="preserve">   koala    </w:t>
      </w:r>
      <w:r>
        <w:t xml:space="preserve">   hedghog    </w:t>
      </w:r>
      <w:r>
        <w:t xml:space="preserve">   rat    </w:t>
      </w:r>
      <w:r>
        <w:t xml:space="preserve">   deer    </w:t>
      </w:r>
      <w:r>
        <w:t xml:space="preserve">   gorilla    </w:t>
      </w:r>
      <w:r>
        <w:t xml:space="preserve">   bat    </w:t>
      </w:r>
      <w:r>
        <w:t xml:space="preserve">   monkey    </w:t>
      </w:r>
      <w:r>
        <w:t xml:space="preserve">   mouse    </w:t>
      </w:r>
      <w:r>
        <w:t xml:space="preserve">   otter    </w:t>
      </w:r>
      <w:r>
        <w:t xml:space="preserve">   lizard    </w:t>
      </w:r>
      <w:r>
        <w:t xml:space="preserve">   frog    </w:t>
      </w:r>
      <w:r>
        <w:t xml:space="preserve">   fox    </w:t>
      </w:r>
      <w:r>
        <w:t xml:space="preserve">   rabbit    </w:t>
      </w:r>
      <w:r>
        <w:t xml:space="preserve">   dove    </w:t>
      </w:r>
      <w:r>
        <w:t xml:space="preserve">   goose    </w:t>
      </w:r>
      <w:r>
        <w:t xml:space="preserve">   hawk    </w:t>
      </w:r>
      <w:r>
        <w:t xml:space="preserve">   parrot    </w:t>
      </w:r>
      <w:r>
        <w:t xml:space="preserve">   woodpecker    </w:t>
      </w:r>
      <w:r>
        <w:t xml:space="preserve">   owl    </w:t>
      </w:r>
      <w:r>
        <w:t xml:space="preserve">   swan    </w:t>
      </w:r>
      <w:r>
        <w:t xml:space="preserve">   flamingo    </w:t>
      </w:r>
      <w:r>
        <w:t xml:space="preserve">   crow    </w:t>
      </w:r>
      <w:r>
        <w:t xml:space="preserve">   wolf    </w:t>
      </w:r>
      <w:r>
        <w:t xml:space="preserve">   octopus    </w:t>
      </w:r>
      <w:r>
        <w:t xml:space="preserve">   kangaroo    </w:t>
      </w:r>
      <w:r>
        <w:t xml:space="preserve">   whale    </w:t>
      </w:r>
      <w:r>
        <w:t xml:space="preserve">   starfish    </w:t>
      </w:r>
      <w:r>
        <w:t xml:space="preserve">   sea turtle    </w:t>
      </w:r>
      <w:r>
        <w:t xml:space="preserve">   shark    </w:t>
      </w:r>
      <w:r>
        <w:t xml:space="preserve">   snake    </w:t>
      </w:r>
      <w:r>
        <w:t xml:space="preserve">   hippopotamus    </w:t>
      </w:r>
      <w:r>
        <w:t xml:space="preserve">   elk    </w:t>
      </w:r>
      <w:r>
        <w:t xml:space="preserve">   elephant    </w:t>
      </w:r>
      <w:r>
        <w:t xml:space="preserve">   bear    </w:t>
      </w:r>
      <w:r>
        <w:t xml:space="preserve">   dolphin    </w:t>
      </w:r>
      <w:r>
        <w:t xml:space="preserve">   pengun    </w:t>
      </w:r>
      <w:r>
        <w:t xml:space="preserve">   tiger    </w:t>
      </w:r>
      <w:r>
        <w:t xml:space="preserve">   zebra    </w:t>
      </w:r>
      <w:r>
        <w:t xml:space="preserve">   lion    </w:t>
      </w:r>
      <w:r>
        <w:t xml:space="preserve">   panda    </w:t>
      </w:r>
      <w:r>
        <w:t xml:space="preserve">   chicken    </w:t>
      </w:r>
      <w:r>
        <w:t xml:space="preserve">   donkey    </w:t>
      </w:r>
      <w:r>
        <w:t xml:space="preserve">   horse    </w:t>
      </w:r>
      <w:r>
        <w:t xml:space="preserve">   duck    </w:t>
      </w:r>
      <w:r>
        <w:t xml:space="preserve">   goat    </w:t>
      </w:r>
      <w:r>
        <w:t xml:space="preserve">   cat    </w:t>
      </w:r>
      <w:r>
        <w:t xml:space="preserve">   dog    </w:t>
      </w:r>
      <w:r>
        <w:t xml:space="preserve">   sheep    </w:t>
      </w:r>
      <w:r>
        <w:t xml:space="preserve">   cow    </w:t>
      </w:r>
      <w:r>
        <w:t xml:space="preserve">  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Eve's word search</dc:title>
  <dcterms:created xsi:type="dcterms:W3CDTF">2021-10-11T06:34:04Z</dcterms:created>
  <dcterms:modified xsi:type="dcterms:W3CDTF">2021-10-11T06:34:04Z</dcterms:modified>
</cp:coreProperties>
</file>