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Evidence for 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by which living organisms are thought to have changed, developed, and diversed throughout earths history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body parts that have lost their original function through 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where organisms adapt to their environment tend to survive and produce more offspring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describes the difference between individuals in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study of development from fertilization to birth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body parts of organisms that are similar in structure but have different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 genetic change in a population that is inherited over several generations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adaption that enables species to blend into their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body parts with similar functions but have different underlying structures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varieties there are in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disappearance of a species from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study of similarities and differences among structures of living species.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characteristic of a species that enables the species to blend into their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one species resembles another species in how it looks or behaves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for Evolution</dc:title>
  <dcterms:created xsi:type="dcterms:W3CDTF">2021-10-11T06:35:37Z</dcterms:created>
  <dcterms:modified xsi:type="dcterms:W3CDTF">2021-10-11T06:35:37Z</dcterms:modified>
</cp:coreProperties>
</file>