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Evie Gaskell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calf    </w:t>
      </w:r>
      <w:r>
        <w:t xml:space="preserve">   calves    </w:t>
      </w:r>
      <w:r>
        <w:t xml:space="preserve">   cliff    </w:t>
      </w:r>
      <w:r>
        <w:t xml:space="preserve">   cliffs    </w:t>
      </w:r>
      <w:r>
        <w:t xml:space="preserve">   half    </w:t>
      </w:r>
      <w:r>
        <w:t xml:space="preserve">   halves    </w:t>
      </w:r>
      <w:r>
        <w:t xml:space="preserve">   knife    </w:t>
      </w:r>
      <w:r>
        <w:t xml:space="preserve">   knives    </w:t>
      </w:r>
      <w:r>
        <w:t xml:space="preserve">   loaf    </w:t>
      </w:r>
      <w:r>
        <w:t xml:space="preserve">   loaves    </w:t>
      </w:r>
      <w:r>
        <w:t xml:space="preserve">   puff    </w:t>
      </w:r>
      <w:r>
        <w:t xml:space="preserve">   puffs    </w:t>
      </w:r>
      <w:r>
        <w:t xml:space="preserve">   wife    </w:t>
      </w:r>
      <w:r>
        <w:t xml:space="preserve">   wives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Evie Gaskell</dc:title>
  <dcterms:created xsi:type="dcterms:W3CDTF">2021-10-11T06:36:21Z</dcterms:created>
  <dcterms:modified xsi:type="dcterms:W3CDTF">2021-10-11T06:36:21Z</dcterms:modified>
</cp:coreProperties>
</file>