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Remnant of a structure that may have had an important function in a species ancestors, but has no clear function in the modern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Ability of an organism to survive and reproduce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change in the allele frequency of a population as a result of chance events rather than natural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Structures in different species that are similar because of common ancestry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person was born in 1809 and died in 1832. He wrote “ On The origin of Species by Means of Natural Selection”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Organisms with specific traits in order to produce offspring’s with identical 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Structures that do not have a common evolutionary origin but are similar in function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process in which individuals that have certain traits tend to survive and reproduce at higher rates than other individuals because of those 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 of relocation diffusion involving permanent move to a new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trait that helps an organism survive and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structural adaption that enables an organism to blend in with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sudden departure from the parent type in one or more heritable characteristics, caused by a change in a gene or a chromosome.       an individual, species, or the like, resulting from such a departure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-Ability of an animal to look like another more harmful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sequence of events involved in the evolutionary development of a species of a group of organisms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</dc:title>
  <dcterms:created xsi:type="dcterms:W3CDTF">2021-10-11T06:34:55Z</dcterms:created>
  <dcterms:modified xsi:type="dcterms:W3CDTF">2021-10-11T06:34:55Z</dcterms:modified>
</cp:coreProperties>
</file>