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Charles Darwin    </w:t>
      </w:r>
      <w:r>
        <w:t xml:space="preserve">   cladogram    </w:t>
      </w:r>
      <w:r>
        <w:t xml:space="preserve">   fossil record    </w:t>
      </w:r>
      <w:r>
        <w:t xml:space="preserve">   fitness    </w:t>
      </w:r>
      <w:r>
        <w:t xml:space="preserve">   geographic speciation    </w:t>
      </w:r>
      <w:r>
        <w:t xml:space="preserve">   speciation    </w:t>
      </w:r>
      <w:r>
        <w:t xml:space="preserve">   variation    </w:t>
      </w:r>
      <w:r>
        <w:t xml:space="preserve">   Natural selection    </w:t>
      </w:r>
      <w:r>
        <w:t xml:space="preserve">   acquired trait    </w:t>
      </w:r>
      <w:r>
        <w:t xml:space="preserve">   mutation    </w:t>
      </w:r>
      <w:r>
        <w:t xml:space="preserve">   common ancestor    </w:t>
      </w:r>
      <w:r>
        <w:t xml:space="preserve">   Ancestor    </w:t>
      </w:r>
      <w:r>
        <w:t xml:space="preserve">   Adaptation    </w:t>
      </w:r>
      <w:r>
        <w:t xml:space="preserve">   Fossil    </w:t>
      </w:r>
      <w:r>
        <w:t xml:space="preserve">   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</dc:title>
  <dcterms:created xsi:type="dcterms:W3CDTF">2021-10-11T06:36:28Z</dcterms:created>
  <dcterms:modified xsi:type="dcterms:W3CDTF">2021-10-11T06:36:28Z</dcterms:modified>
</cp:coreProperties>
</file>