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Evolution Academy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*Bouns; Junious    </w:t>
      </w:r>
      <w:r>
        <w:t xml:space="preserve">   Hackneyed    </w:t>
      </w:r>
      <w:r>
        <w:t xml:space="preserve">   Frugal    </w:t>
      </w:r>
      <w:r>
        <w:t xml:space="preserve">   Fraught    </w:t>
      </w:r>
      <w:r>
        <w:t xml:space="preserve">   Foster    </w:t>
      </w:r>
      <w:r>
        <w:t xml:space="preserve">   Fortuitous    </w:t>
      </w:r>
      <w:r>
        <w:t xml:space="preserve">   Fortitude    </w:t>
      </w:r>
      <w:r>
        <w:t xml:space="preserve">   Forbearance    </w:t>
      </w:r>
      <w:r>
        <w:t xml:space="preserve">   Florid    </w:t>
      </w:r>
      <w:r>
        <w:t xml:space="preserve">   Extenuating    </w:t>
      </w:r>
      <w:r>
        <w:t xml:space="preserve">   Exemplary    </w:t>
      </w:r>
      <w:r>
        <w:t xml:space="preserve">   Evanescent    </w:t>
      </w:r>
      <w:r>
        <w:t xml:space="preserve">   Epemeral    </w:t>
      </w:r>
      <w:r>
        <w:t xml:space="preserve">   Enervating    </w:t>
      </w:r>
      <w:r>
        <w:t xml:space="preserve">   Emulate    </w:t>
      </w:r>
      <w:r>
        <w:t xml:space="preserve">   Empathy    </w:t>
      </w:r>
      <w:r>
        <w:t xml:space="preserve">   Divergent    </w:t>
      </w:r>
      <w:r>
        <w:t xml:space="preserve">   Disdain    </w:t>
      </w:r>
      <w:r>
        <w:t xml:space="preserve">   Diligent    </w:t>
      </w:r>
      <w:r>
        <w:t xml:space="preserve">   Digression    </w:t>
      </w:r>
      <w:r>
        <w:t xml:space="preserve">   Demagogue    </w:t>
      </w:r>
      <w:r>
        <w:t xml:space="preserve">   Deleterious    </w:t>
      </w:r>
      <w:r>
        <w:t xml:space="preserve">   Convergence    </w:t>
      </w:r>
      <w:r>
        <w:t xml:space="preserve">   Conundrum    </w:t>
      </w:r>
      <w:r>
        <w:t xml:space="preserve">   Conformist    </w:t>
      </w:r>
      <w:r>
        <w:t xml:space="preserve">   Conditional    </w:t>
      </w:r>
      <w:r>
        <w:t xml:space="preserve">   Condescending    </w:t>
      </w:r>
      <w:r>
        <w:t xml:space="preserve">   Compromise    </w:t>
      </w:r>
      <w:r>
        <w:t xml:space="preserve">   Compassion    </w:t>
      </w:r>
      <w:r>
        <w:t xml:space="preserve">   Collaborate    </w:t>
      </w:r>
      <w:r>
        <w:t xml:space="preserve">   Clairroyant    </w:t>
      </w:r>
      <w:r>
        <w:t xml:space="preserve">   Capitulate    </w:t>
      </w:r>
      <w:r>
        <w:t xml:space="preserve">   Capacious    </w:t>
      </w:r>
      <w:r>
        <w:t xml:space="preserve">   Canny    </w:t>
      </w:r>
      <w:r>
        <w:t xml:space="preserve">   Camaradie    </w:t>
      </w:r>
      <w:r>
        <w:t xml:space="preserve">   Brusque    </w:t>
      </w:r>
      <w:r>
        <w:t xml:space="preserve">   Brazen    </w:t>
      </w:r>
      <w:r>
        <w:t xml:space="preserve">   Boisterous    </w:t>
      </w:r>
      <w:r>
        <w:t xml:space="preserve">   Bias    </w:t>
      </w:r>
      <w:r>
        <w:t xml:space="preserve">   Benevolent    </w:t>
      </w:r>
      <w:r>
        <w:t xml:space="preserve">   Asylum    </w:t>
      </w:r>
      <w:r>
        <w:t xml:space="preserve">   Arid    </w:t>
      </w:r>
      <w:r>
        <w:t xml:space="preserve">   Anachronistic    </w:t>
      </w:r>
      <w:r>
        <w:t xml:space="preserve">   Amicable    </w:t>
      </w:r>
      <w:r>
        <w:t xml:space="preserve">   Aesthetic    </w:t>
      </w:r>
      <w:r>
        <w:t xml:space="preserve">   Adversity    </w:t>
      </w:r>
      <w:r>
        <w:t xml:space="preserve">   Abstain    </w:t>
      </w:r>
      <w:r>
        <w:t xml:space="preserve">   Aberration    </w:t>
      </w:r>
      <w:r>
        <w:t xml:space="preserve">   Abdicate    </w:t>
      </w:r>
      <w:r>
        <w:t xml:space="preserve">   Abate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Academy</dc:title>
  <dcterms:created xsi:type="dcterms:W3CDTF">2021-10-11T06:34:58Z</dcterms:created>
  <dcterms:modified xsi:type="dcterms:W3CDTF">2021-10-11T06:34:58Z</dcterms:modified>
</cp:coreProperties>
</file>