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Evolution,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for a trait to be passed from one generation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evidence relies on similar features in embryos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differences in traits among individuals within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theory that natural disasters like floods have happened often during Earth's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feature that allows an organism to better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__________structures perform similar function but are NOT similar in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individuals of a species that live in a certain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principle that changes in landforms happen slowly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organisms that can reproduce and have fertile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theory that states geologic processes that shape the Earth are uniform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traces of organisms that existed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biological change by which descendants look different than their ancestors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study of fossils or extinct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selection is when nature is the selective agent of which organisms will survive and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distribution of organisms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principle taht having many offspring increases teh chance that some will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_____________structures are features taht are similar in structure but appear in different organsims and have different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_________structures are remnants that hada function in an earlier ancestor but are underdeveloped or unused in a later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the ability to survive and produce more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naturalist who thought that changes in physical characteristics were driven by changes in the environmnent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naturalist who studied species on the Galapagos Island and thought all living things descended from a common ancestor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 evidence relies on similarities in DNA sequences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Evolution, Chapter 10</dc:title>
  <dcterms:created xsi:type="dcterms:W3CDTF">2021-10-11T06:35:44Z</dcterms:created>
  <dcterms:modified xsi:type="dcterms:W3CDTF">2021-10-11T06:35:44Z</dcterms:modified>
</cp:coreProperties>
</file>