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Evolution &amp; Classification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N</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H</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D</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18</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diagram beginning with common ancestor	 	 	 	 	 	 	 	 	 	 	 	 	 	C	 	 	 	 	 	 	 	 	 	 	 	   	 	 	 	 	 	 	 	 	 	 	 	 	 	 	H	 	 	 	 	 	 	 	 	 	 	 	   	 	 	 	 	 	 	 	 	 	 	 	 	 	 	A	 	 	 	 	 	 	 	 	 	 	 	   	 	 	 	 	 	 	 	 	 	 	 	 	V	I	R	U	S	 	 	 	 	 	 	 	S	 	   	 	 	 	 	 	 	 	 	 	 	 	 	 	 	L	 	 	 	 	 	 	 	 	 	P	 	D  	 	 	 	 	 	 	 	 	 	 	 	 	 	 	E	 	 	 	 	 	 	 	 	 	E	 	I  	 	 	 	 	 	 	 	 	 	 	 	 	 	 	S	 	 	 	 	 	 	P	 	 	C	 	C  	 	 	 	 	 	 	 	 	 	 	 	 	 	 	D	 	 	 	 	 	 	R	 	 	I	 	H  	 	 	 	 	 	 	 	 	 	 	 	 	 	 	A	 	 	 	 	 	 	O	 	 	A	 	O  	 	 	 	 	 	 	 	 	 	 	 	 	 	 	R	 	 	 	 	 	 	T	 	 	T	 	T  	 	 	 	 	 	 	 	 	 	 	 	 	 	 	W	 	 	 	 	 	 	I	 	 	I	 	O  	 	 	 	 	 	 	 	 	B	 	 	 	 	 	I	 	 	 	 	 	 	S	 	 	O	 	M  	 	 	 	 	 	 	 	D	I	V	E	R	G	E	N	T	E	V	O	L	U	T	I	O	N	 	O  	 	 	 	 	 	 	 	 	N	 	 	 	 	 	 	 	 	 	 	 	 	 	 	 	 	 	U  	 	 	 	 	 	 	 	H	O	M	O	L	O	G	O	U	S	S	T	R	U	C	T	U	R	E	S  	 	 	 	 	 	 	 	 	M	 	 	 	 	 	 	 	 	 	 	 	 	 	 	 	 	 	K  	 	 	 	 	 	 	 	 	I	 	 	 	 	 	 	 	 	 	 	 	 	 	 	 	 	 	E  	 	 	 	 	 	 	C	L	A	S	S	S	I	F	I	C	A	T	I	O	N	 	 	 	 	 	Y  	 	 	 	 	 	 	 	 	L	 	 	 	 	 	 	 	 	 	 	 	 	 	 	 	 	 	   	 	 	 	 	 	 	 	 	N	A	T	U	R	A	L	S	E	L	E	C	T	I	O	N	 	 	   	 	 	 	 	 	 	 	 	O	 	 	 	 	 	 	 	 	 	 	 	 	 	 	 	 	 	  B	 	 	 	 	 	 	 	 	M	 	 	 	 	 	 	 	 	 	 	 	 	 	 	 	 	 	  A	 	 	 	 	 	 	 	V	E	S	T	I	G	I	A	L	S	T	R	U	C	T	U	R	E	 	  C	 	 	 	 	 	 	 	 	N	 	 	 	 	 	 	 	 	 	 	 	 	 	 	 	 	C	  T	 	 	 	 	 	 	 	 	C	O	N	V	E	R	G	E	N	T	E	V	O	L	U	T	I	O	N E	 	 	 	 	 	 	 	 	L	 	 	 	 	 	 	 	 	 	 	 	 	 	 	 	 	E	  R	 	 	 	 	 	 	 	P	A	S	S	I	V	E	I	M	M	U	N	I	T	Y	 	 	 	V	  I	 	 	 	 	 	 	 	 	T	 	 	 	 	 	 	 	 	 	 	 	 	 	 	 	 	O	  A	C	T	I	V	E	I	M	M	U	N	I	T	Y	 	 	 	 	 	 	 	 	 	 	 	 	L	   	L	 	 	 	 	 	 	 	R	 	 	 	 	 	S	 	 	 	 	 	 	 	 	 	 	U	   	A	 	P	H	Y	L	O	G	E	N	E	T	I	C	T	R	E	E	 	 	 	 	 	 	 	T	   	D	 	 	 	 	 	 	 	 	 	V	 	 	 	R	 	 	 	 	 	 	 	 	 	 	I	   	O	 	 	 	 	 	 	 	 	 	O	 	 	 	E	 	 	 	 	 	 	 	 	 	 	O	   	G	 	 	 	 	 	 	 	 	 	L	 	 	 	P	 	 	 	 	 	 	 	 	 	 	N	   	R	 	 	 	 	 	 	 	 	 	U	 	 	 	T	 	 	 	 	 	 	 	 	 	 	 	   	A	 	 	 	 	 	 	 	 	 	T	 	 	 	O	 	 	 	 	 	 	 	 	 	 	 	   	M	 	 	 	 	 	 	 	 	 	I	 	 	 	C	 	 	 	 	 	 	 	 	 	 	 	   	 	 	 	 	 	 	 	 	 	 	O	 	 	 	O	 	 	 	 	 	 	 	 	 	 	 	   	 	 	 	 	 	 	 	 	 	 	N	 	 	 	C	 	 	 	 	 	 	 	 	 	 	 	   	 	 	 	 	 	 	 	 	 	 	 	 	 	 	C	 	 	 	 	 	 	 	 	 	 	 	   	 	 	 	 	 	 	 	 	 	 	 	 	 	 	U	 	 	 	 	 	 	 	 	 	 	 	   	 	 	 	 	 	 	 	 	 	 	 	 	 	 	S	 	 	 	 	 	 	 	 	 	 	 	  Across	Down 2	Non-living pathogen that causes harmful many conditions 7	Occurs when two species evolve to be more and more different over time 8	Structures that originate from the same type of tissue but may be used differently in different organisms 9	System of placing organisms in groups based on similarities 10	'Survival of the fittest' organisms that are the best suited for survival are the ones that successfully reproduce and pass on their beneficial characteristics; leads to evolution 12	A structure that may have once had a function in a species but has evolved to be useless over time 14	Occurs when different species develop similar traits for similar functions 15	Transfer of antibodies 16	Production of antibodies 19	A diagram beginning with a common ancestor   1	The man who voyaged to the Galapagos and developed the idea of natural selection, which contributes to evolution 3	The emergence of a new species due to natural selection 4	A multi-step tool used to identify a species based on physical characteristics it may possess 5	Eukaryotic organism (often single-celled); classified as plant-like,animal like or fungus-like 6	System of naming organisms based on their scientific genus and species 11	Prokaryotic, single-celled organisms 13	Occurs when two or more populations evolve at the same time 17	A diagram beginning with an outgroup organism 18	Genus of bacteria 20	The change in a species as a whole over time</w:t>
            </w:r>
          </w:p>
          <w:p>
            <w:pPr>
              <w:keepLines/>
              <w:pStyle w:val="CluesTiny"/>
            </w:pPr>
            <w:r>
              <w:rPr>
                <w:b w:val="true"/>
                <w:bCs w:val="true"/>
              </w:rPr>
              <w:t xml:space="preserve">3. </w:t>
            </w:r>
            <w:r>
              <w:t xml:space="preserve">useless structure</w:t>
            </w:r>
          </w:p>
          <w:p>
            <w:pPr>
              <w:keepLines/>
              <w:pStyle w:val="CluesTiny"/>
            </w:pPr>
            <w:r>
              <w:rPr>
                <w:b w:val="true"/>
                <w:bCs w:val="true"/>
              </w:rPr>
              <w:t xml:space="preserve">6. </w:t>
            </w:r>
            <w:r>
              <w:t xml:space="preserve">identify species based on physical characteristics</w:t>
            </w:r>
          </w:p>
          <w:p>
            <w:pPr>
              <w:keepLines/>
              <w:pStyle w:val="CluesTiny"/>
            </w:pPr>
            <w:r>
              <w:rPr>
                <w:b w:val="true"/>
                <w:bCs w:val="true"/>
              </w:rPr>
              <w:t xml:space="preserve">9. </w:t>
            </w:r>
            <w:r>
              <w:t xml:space="preserve">PROKARYOTIC</w:t>
            </w:r>
          </w:p>
          <w:p>
            <w:pPr>
              <w:keepLines/>
              <w:pStyle w:val="CluesTiny"/>
            </w:pPr>
            <w:r>
              <w:rPr>
                <w:b w:val="true"/>
                <w:bCs w:val="true"/>
              </w:rPr>
              <w:t xml:space="preserve">10. </w:t>
            </w:r>
            <w:r>
              <w:t xml:space="preserve">non-living pathogen harmful effects</w:t>
            </w:r>
          </w:p>
          <w:p>
            <w:pPr>
              <w:keepLines/>
              <w:pStyle w:val="CluesTiny"/>
            </w:pPr>
            <w:r>
              <w:rPr>
                <w:b w:val="true"/>
                <w:bCs w:val="true"/>
              </w:rPr>
              <w:t xml:space="preserve">12. </w:t>
            </w:r>
            <w:r>
              <w:t xml:space="preserve">naming organisms based on scientific genus ans species</w:t>
            </w:r>
          </w:p>
          <w:p>
            <w:pPr>
              <w:keepLines/>
              <w:pStyle w:val="CluesTiny"/>
            </w:pPr>
            <w:r>
              <w:rPr>
                <w:b w:val="true"/>
                <w:bCs w:val="true"/>
              </w:rPr>
              <w:t xml:space="preserve">14. </w:t>
            </w:r>
            <w:r>
              <w:t xml:space="preserve">eukaryotic</w:t>
            </w:r>
          </w:p>
          <w:p>
            <w:pPr>
              <w:keepLines/>
              <w:pStyle w:val="CluesTiny"/>
            </w:pPr>
            <w:r>
              <w:rPr>
                <w:b w:val="true"/>
                <w:bCs w:val="true"/>
              </w:rPr>
              <w:t xml:space="preserve">15. </w:t>
            </w:r>
            <w:r>
              <w:t xml:space="preserve">placing organisms in groups</w:t>
            </w:r>
          </w:p>
          <w:p>
            <w:pPr>
              <w:keepLines/>
              <w:pStyle w:val="CluesTiny"/>
            </w:pPr>
            <w:r>
              <w:rPr>
                <w:b w:val="true"/>
                <w:bCs w:val="true"/>
              </w:rPr>
              <w:t xml:space="preserve">16. </w:t>
            </w:r>
            <w:r>
              <w:t xml:space="preserve">emergence of a new species</w:t>
            </w:r>
          </w:p>
          <w:p>
            <w:pPr>
              <w:keepLines/>
              <w:pStyle w:val="CluesTiny"/>
            </w:pPr>
            <w:r>
              <w:rPr>
                <w:b w:val="true"/>
                <w:bCs w:val="true"/>
              </w:rPr>
              <w:t xml:space="preserve">17. </w:t>
            </w:r>
            <w:r>
              <w:t xml:space="preserve">strep throat</w:t>
            </w:r>
          </w:p>
          <w:p>
            <w:pPr>
              <w:keepLines/>
              <w:pStyle w:val="CluesTiny"/>
            </w:pPr>
            <w:r>
              <w:rPr>
                <w:b w:val="true"/>
                <w:bCs w:val="true"/>
              </w:rPr>
              <w:t xml:space="preserve">19. </w:t>
            </w:r>
            <w:r>
              <w:t xml:space="preserve">Developed the idea of natural selection</w:t>
            </w:r>
          </w:p>
          <w:p>
            <w:pPr>
              <w:keepLines/>
              <w:pStyle w:val="CluesTiny"/>
            </w:pPr>
            <w:r>
              <w:rPr>
                <w:b w:val="true"/>
                <w:bCs w:val="true"/>
              </w:rPr>
              <w:t xml:space="preserve">20. </w:t>
            </w:r>
            <w:r>
              <w:t xml:space="preserve">different species develop similar traits</w:t>
            </w:r>
          </w:p>
        </w:tc>
        <w:tc>
          <w:p>
            <w:pPr>
              <w:pStyle w:val="CluesTiny"/>
            </w:pPr>
            <w:r>
              <w:rPr>
                <w:b w:val="true"/>
                <w:bCs w:val="true"/>
              </w:rPr>
              <w:t xml:space="preserve">Down</w:t>
            </w:r>
          </w:p>
          <w:p>
            <w:pPr>
              <w:keepLines/>
              <w:pStyle w:val="CluesTiny"/>
            </w:pPr>
            <w:r>
              <w:rPr>
                <w:b w:val="true"/>
                <w:bCs w:val="true"/>
              </w:rPr>
              <w:t xml:space="preserve">2. </w:t>
            </w:r>
            <w:r>
              <w:t xml:space="preserve">Survival of the fittest</w:t>
            </w:r>
          </w:p>
          <w:p>
            <w:pPr>
              <w:keepLines/>
              <w:pStyle w:val="CluesTiny"/>
            </w:pPr>
            <w:r>
              <w:rPr>
                <w:b w:val="true"/>
                <w:bCs w:val="true"/>
              </w:rPr>
              <w:t xml:space="preserve">4. </w:t>
            </w:r>
            <w:r>
              <w:t xml:space="preserve">structures originating from the same type of tissue</w:t>
            </w:r>
          </w:p>
          <w:p>
            <w:pPr>
              <w:keepLines/>
              <w:pStyle w:val="CluesTiny"/>
            </w:pPr>
            <w:r>
              <w:rPr>
                <w:b w:val="true"/>
                <w:bCs w:val="true"/>
              </w:rPr>
              <w:t xml:space="preserve">5. </w:t>
            </w:r>
            <w:r>
              <w:t xml:space="preserve">two or more species evolve to be different</w:t>
            </w:r>
          </w:p>
          <w:p>
            <w:pPr>
              <w:keepLines/>
              <w:pStyle w:val="CluesTiny"/>
            </w:pPr>
            <w:r>
              <w:rPr>
                <w:b w:val="true"/>
                <w:bCs w:val="true"/>
              </w:rPr>
              <w:t xml:space="preserve">7. </w:t>
            </w:r>
            <w:r>
              <w:t xml:space="preserve">two or more populations evolve at the same time</w:t>
            </w:r>
          </w:p>
          <w:p>
            <w:pPr>
              <w:keepLines/>
              <w:pStyle w:val="CluesTiny"/>
            </w:pPr>
            <w:r>
              <w:rPr>
                <w:b w:val="true"/>
                <w:bCs w:val="true"/>
              </w:rPr>
              <w:t xml:space="preserve">8. </w:t>
            </w:r>
            <w:r>
              <w:t xml:space="preserve">production of antibodies</w:t>
            </w:r>
          </w:p>
          <w:p>
            <w:pPr>
              <w:keepLines/>
              <w:pStyle w:val="CluesTiny"/>
            </w:pPr>
            <w:r>
              <w:rPr>
                <w:b w:val="true"/>
                <w:bCs w:val="true"/>
              </w:rPr>
              <w:t xml:space="preserve">11. </w:t>
            </w:r>
            <w:r>
              <w:t xml:space="preserve">gradual change</w:t>
            </w:r>
          </w:p>
          <w:p>
            <w:pPr>
              <w:keepLines/>
              <w:pStyle w:val="CluesTiny"/>
            </w:pPr>
            <w:r>
              <w:rPr>
                <w:b w:val="true"/>
                <w:bCs w:val="true"/>
              </w:rPr>
              <w:t xml:space="preserve">13. </w:t>
            </w:r>
            <w:r>
              <w:t xml:space="preserve">transfer of antibodies</w:t>
            </w:r>
          </w:p>
          <w:p>
            <w:pPr>
              <w:keepLines/>
              <w:pStyle w:val="CluesTiny"/>
            </w:pPr>
            <w:r>
              <w:rPr>
                <w:b w:val="true"/>
                <w:bCs w:val="true"/>
              </w:rPr>
              <w:t xml:space="preserve">18. </w:t>
            </w:r>
            <w:r>
              <w:t xml:space="preserve">diagram beginning with an outgroup organism</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&amp; Classification</dc:title>
  <dcterms:created xsi:type="dcterms:W3CDTF">2021-10-11T06:34:57Z</dcterms:created>
  <dcterms:modified xsi:type="dcterms:W3CDTF">2021-10-11T06:34:57Z</dcterms:modified>
</cp:coreProperties>
</file>