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Evolution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change in the gene pool of a population from generation to 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conditions, as physiological or behavioral differences or geographical barriers, that prevent potentially interbreeding populations from cross-fertilization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concealment by some means that alters or obscures the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survival of the fittest= process by which forms of life having traits that better enable them to adapt to specific environmental pressures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term used by paleontologists to refer to the total number of fossils that have been discovered, as well as to the information derived from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structures of different species having similar or corresponding function but not from the same evolutionary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separation of two populations of the same species or breeding group by a physical barrier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first scientists to publish the idea that adaptation occurred in species to help them better survive in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genetically determined structures or attributes that have apparently lost most or all of its ancestral function in a given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parts of the body that are similar in structure to other species' comparative parts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Essay on the Principle of Population=hypothesized that populations would grow in areas with plenty of resources until those resources were strained to the point that some of the population would have to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adjustment= the act of adapting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random changes in the frequency of alleles in a gene pool, usually of small populations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appearance of apparently similar structures in organisms of different lines of descent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diversification of an ancestral group of organisms into a variety of related forms specialized to fit different environments or ways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in the breeding of animals and in the cultivation of plants by which the breeder chooses to perpetuate only those forms having certain desirable inheritable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close external resemblance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came up with the Theory of Evolution through Natural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described Earth as a living organism, inspired Darwin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of a population to maintain or increase its numbers in succeeding generations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Crossword Puzzle</dc:title>
  <dcterms:created xsi:type="dcterms:W3CDTF">2021-10-11T06:35:27Z</dcterms:created>
  <dcterms:modified xsi:type="dcterms:W3CDTF">2021-10-11T06:35:27Z</dcterms:modified>
</cp:coreProperties>
</file>