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Crossword Puzzle 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Aristotle  /  believed species were fixed creations arranged by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Robert Fitzroy  /   invited Charles Darwin on the HMS Beagle to sail from England to the Galapagos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tortoises  /   the animal the Galapagos Islands are 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Carolus Linnaeus  /  first to group similar organisms and assign them 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HMS Beagle  /   sailed from England to the Galapagos Islands with Charles Darwin in tow due to an invitation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finches  /   gave Charles Darwin an "aha"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Galapagos Islands  /   group of 16 islands 1000 km west of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 Baptiste Lamarck  /   created the Inheritance of acquired Characteristics and Law of Use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geological processes  /  shape and build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Binomial nomenclature  /   two word name called a Genus species, for example humans = "Homo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Alfred Russel Wallace  /   believed organisms evolved from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James Hutton  /  believed in gradualism in which the earth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Charles Darwin  /   naturalist who developed the theory of survival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Charles Lyell  /   proposed the theory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Law of Use and Disuse  /   stated that used body parts would get stronger, while unused body parts would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Georges Cuvier  /   believed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survival of the fittest  /  individuals who inherit specific traits most fit for their environment are likely to leave more offspring than those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Thomas Malthus  /   believed in the struggle for existence due to limited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uniformitarianism  /   geological processes at uniform rates build and wear the Earth's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Principles of Geology  /   published by Charles Lyell that explained the geological processes that shaped 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Crossword Puzzle Extra Credit</dc:title>
  <dcterms:created xsi:type="dcterms:W3CDTF">2021-10-11T06:35:35Z</dcterms:created>
  <dcterms:modified xsi:type="dcterms:W3CDTF">2021-10-11T06:35:35Z</dcterms:modified>
</cp:coreProperties>
</file>