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Evolution/ Rat Island Tiered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Evolution/ Rat Island Tiered Project</dc:title>
  <dcterms:created xsi:type="dcterms:W3CDTF">2022-08-02T21:00:36Z</dcterms:created>
  <dcterms:modified xsi:type="dcterms:W3CDTF">2022-08-02T21:00:36Z</dcterms:modified>
</cp:coreProperties>
</file>