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Evolution Vocabulary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process in which organisms most suited for their environment mate together to create environmentally tolerant offspring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theory that evolution occurs by the accumulation of small changes overtime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(a.k.a. gene migration)  the transfer of genes from one population to another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group of like organisms capable of creating purebred offspring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theory that earths surface has been changed by constant and uniform events and/or activites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influence of closely related species on one another's evolutionary outcomes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all the inhabitants of a certain area and/or species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different genetic possibilities within 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fossil that helps determine the origin and/or species of the provided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process in which an organism and/or species changes to better fit its surroundings in order to survive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an entire species dies out and can no longer be found anywhere on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theory that the Earth's surface has been "scarred" by detrimental natural disasters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impression of an organisms remains encased in sedimentary rock and/or an amber like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equipped for their surrounding environment an organism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process in which a species changes and branches off over an extended period of time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 Vocabulary Crossword Puzzle</dc:title>
  <dcterms:created xsi:type="dcterms:W3CDTF">2021-10-11T06:35:46Z</dcterms:created>
  <dcterms:modified xsi:type="dcterms:W3CDTF">2021-10-11T06:35:46Z</dcterms:modified>
</cp:coreProperties>
</file>