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Evolution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stabilizing selection    </w:t>
      </w:r>
      <w:r>
        <w:t xml:space="preserve">   allopatric speciation    </w:t>
      </w:r>
      <w:r>
        <w:t xml:space="preserve">   reproductive isolation    </w:t>
      </w:r>
      <w:r>
        <w:t xml:space="preserve">   Punctured equilibrium    </w:t>
      </w:r>
      <w:r>
        <w:t xml:space="preserve">   natural selection    </w:t>
      </w:r>
      <w:r>
        <w:t xml:space="preserve">   macroevolution    </w:t>
      </w:r>
      <w:r>
        <w:t xml:space="preserve">   microevolution    </w:t>
      </w:r>
      <w:r>
        <w:t xml:space="preserve">   Hardy-Weinberg principle    </w:t>
      </w:r>
      <w:r>
        <w:t xml:space="preserve">   gradualism    </w:t>
      </w:r>
      <w:r>
        <w:t xml:space="preserve">   geographical isolation    </w:t>
      </w:r>
      <w:r>
        <w:t xml:space="preserve">   genetic equilibrium    </w:t>
      </w:r>
      <w:r>
        <w:t xml:space="preserve">   genetic drift    </w:t>
      </w:r>
      <w:r>
        <w:t xml:space="preserve">   genetic bottleneck    </w:t>
      </w:r>
      <w:r>
        <w:t xml:space="preserve">   gene pool    </w:t>
      </w:r>
      <w:r>
        <w:t xml:space="preserve">   Founder effect    </w:t>
      </w:r>
      <w:r>
        <w:t xml:space="preserve">   extinction    </w:t>
      </w:r>
      <w:r>
        <w:t xml:space="preserve">   disruptive selection    </w:t>
      </w:r>
      <w:r>
        <w:t xml:space="preserve">   directional selection    </w:t>
      </w:r>
      <w:r>
        <w:t xml:space="preserve">   divergent evolution    </w:t>
      </w:r>
      <w:r>
        <w:t xml:space="preserve">   convergent evolution    </w:t>
      </w:r>
      <w:r>
        <w:t xml:space="preserve">   coevolution    </w:t>
      </w:r>
      <w:r>
        <w:t xml:space="preserve">   camouflage    </w:t>
      </w:r>
      <w:r>
        <w:t xml:space="preserve">   mimicry    </w:t>
      </w:r>
      <w:r>
        <w:t xml:space="preserve">   artificial selection    </w:t>
      </w:r>
      <w:r>
        <w:t xml:space="preserve">   adaptive radiation    </w:t>
      </w:r>
      <w:r>
        <w:t xml:space="preserve">   adaptions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Evolution Vocabulary</dc:title>
  <dcterms:created xsi:type="dcterms:W3CDTF">2021-10-11T06:35:40Z</dcterms:created>
  <dcterms:modified xsi:type="dcterms:W3CDTF">2021-10-11T06:35:40Z</dcterms:modified>
</cp:coreProperties>
</file>