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the total number of fossils that have been discovered, as well as to the information derived from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British naturalist of the nineteenth century. He and others developed the theory of 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intentional reproduction of individuals in a population that have desirable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variation in the relative frequency of different genotypes in a small population, owing to the chance disappearance of particular genes as individuals die or do not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trait with a current functional role in the life of an organism that is maintained and evolved by means of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the same function but have evolved separately, thus do not share common ancestor.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action or art of imitating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believed that living things evolved in a continuously upward direction, from dead matter, through simple to more complex forms, toward human "perfection."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diversification of a group of organisms into forms filling different ecological niches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process whereby organisms not closely related , independently evolve similar traits as a result of having to adapt to similar environments or ecological niches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a Scottish geologist, physician, chemical manufacturer, naturalist, and experimental agriculturalist.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structures or attributes that have lost some or all of their ancestral function in a given species, but have been retained during the process of 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whereby organisms better adapted to their environment tend to survive and produce more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underlining anatomical commonalities demonstrating descent from a common ancestor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adaptation that allows animals to blend in with certain aspects of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collection of evolutionary mechanisms, behaviors and physiological processes critical for speciation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population of animals, plants, or other organisms that are separated from exchanging genetic material with other organisms of the same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different kinds of living organisms are thought to have developed and diversified from earlier forms during the history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the ability to survive to reproductive age, find a mate, and produce offspring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Vocabulary</dc:title>
  <dcterms:created xsi:type="dcterms:W3CDTF">2021-10-11T06:35:53Z</dcterms:created>
  <dcterms:modified xsi:type="dcterms:W3CDTF">2021-10-11T06:35:53Z</dcterms:modified>
</cp:coreProperties>
</file>