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measure of the relative frequency of an allele on a genetic locus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animals, plants, or other organisms that are separated from exchanging genetic material with other organisms of the same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branch of biology that deals with the geographical distribution of plants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organisms better adapted to their environment tend to survive and produce more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living organisms developed and diversified from earlier forms during the history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formation of new and distinct species in the course of 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an evolutionary mechanism that keeps individuals of different species from interbreeding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living organisms consisting of similar individuals capable of exchanging genes or interbreeding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members of the same species identify each other as proper 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stops species from reproducing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occurrence of an organism in more than one distinct color or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species in the same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change or the process of change by which an organism or species becomes better suited to its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organism's ability to survive and reproduce in a particular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stock of different genes in an interbreeding population.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crossword puzzle</dc:title>
  <dcterms:created xsi:type="dcterms:W3CDTF">2021-10-11T06:35:04Z</dcterms:created>
  <dcterms:modified xsi:type="dcterms:W3CDTF">2021-10-11T06:35:04Z</dcterms:modified>
</cp:coreProperties>
</file>