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Evolution vs. Intelligent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uniformitarianism    </w:t>
      </w:r>
      <w:r>
        <w:t xml:space="preserve">   mutation    </w:t>
      </w:r>
      <w:r>
        <w:t xml:space="preserve">   fossils    </w:t>
      </w:r>
      <w:r>
        <w:t xml:space="preserve">   vestigial structure    </w:t>
      </w:r>
      <w:r>
        <w:t xml:space="preserve">   homologous structure    </w:t>
      </w:r>
      <w:r>
        <w:t xml:space="preserve">   analogous structure    </w:t>
      </w:r>
      <w:r>
        <w:t xml:space="preserve">   natural selection    </w:t>
      </w:r>
      <w:r>
        <w:t xml:space="preserve">   Irreducible complexity    </w:t>
      </w:r>
      <w:r>
        <w:t xml:space="preserve">   Anthropic Principle    </w:t>
      </w:r>
      <w:r>
        <w:t xml:space="preserve">   The Descent of Man    </w:t>
      </w:r>
      <w:r>
        <w:t xml:space="preserve">   south america    </w:t>
      </w:r>
      <w:r>
        <w:t xml:space="preserve">   HMS Beagle    </w:t>
      </w:r>
      <w:r>
        <w:t xml:space="preserve">   josiah wedgewood    </w:t>
      </w:r>
      <w:r>
        <w:t xml:space="preserve">   Cambridge    </w:t>
      </w:r>
      <w:r>
        <w:t xml:space="preserve">   adaptation    </w:t>
      </w:r>
      <w:r>
        <w:t xml:space="preserve">   microevolution    </w:t>
      </w:r>
      <w:r>
        <w:t xml:space="preserve">   macroevolution    </w:t>
      </w:r>
      <w:r>
        <w:t xml:space="preserve">   Intelligent Design    </w:t>
      </w:r>
      <w:r>
        <w:t xml:space="preserve">   Charles Darwin    </w:t>
      </w:r>
      <w:r>
        <w:t xml:space="preserve">   Emma Wedgewood    </w:t>
      </w:r>
      <w:r>
        <w:t xml:space="preserve">   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vs. Intelligent Design</dc:title>
  <dcterms:created xsi:type="dcterms:W3CDTF">2021-10-12T20:44:42Z</dcterms:created>
  <dcterms:modified xsi:type="dcterms:W3CDTF">2021-10-12T20:44:42Z</dcterms:modified>
</cp:coreProperties>
</file>