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Puppy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Answer in 9 + Thunder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Answer in 7 + Moon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Answer in 1 + Thunder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Answer in 11 + Fire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Answer in 1 + Fire Stone =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Balloon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Answer in 5 + Moon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Evolution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Fairy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Answer in 1 + Water Stone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Mouse Pokemon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Evolutions</dc:title>
  <dcterms:created xsi:type="dcterms:W3CDTF">2021-10-11T06:36:14Z</dcterms:created>
  <dcterms:modified xsi:type="dcterms:W3CDTF">2021-10-11T06:36:14Z</dcterms:modified>
</cp:coreProperties>
</file>