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Exam #2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_____ is one aspect of Critical Thinking.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Holland Code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___ can help you register for classes and assist you with your goals.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Mnemonic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Form of DIversity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Note-taking Style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Last step in SQ3R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Form of Diversity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Note-taking Style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___ is one aspect of Critical Thinking.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Mnemonic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Holland Code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Holland Code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Creating a ____ allows you to see where your money is going.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Holland Code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Writing without fixing grammar as you write.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Form of Diversity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Form of Diversity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Holland Code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First step in SQ3R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Holland Code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Mnemonic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Note-taking Style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#2</dc:title>
  <dcterms:created xsi:type="dcterms:W3CDTF">2021-10-11T06:37:19Z</dcterms:created>
  <dcterms:modified xsi:type="dcterms:W3CDTF">2021-10-11T06:37:19Z</dcterms:modified>
</cp:coreProperties>
</file>