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Exam #2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Protein that guards the groove of MHC II until peptide arrives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Proteins presented by MHC II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FDC chemokine that binds to receptor on B cell to increase chances of finding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where negative selection is used to ensure T cell does not recognize self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activated Th/Tc cells that work for immune system to produce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Ligand that binds to protein on target cell to cause apoptosis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Antibody class that was the first to evolve and is good at activating the complement cascade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Antibody that can pass from placenta to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Secondary protein B cells express for co-stimulation and activation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MHC I molecules are billboards for this type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 cells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Antigen that causes an allergic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Cell death of T cells via Fas ligand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transporter screens peptides and transports to MHC I with right length and C terminus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Process where positive selection is used to ensure T cell recognizes MHC/peptide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 cells that express YS TCRs and focus on un-presented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 cell/DC region of lymph node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Type of B cell activation that does not depend on cognate antigen recognized by the BCR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Changes part of rearranged antibody gene that encodes antigen binding region of antibody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Antibody that guards mucosal surfaces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Antibody related to allergen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Cells that display antigen to B cells by binding to complement fragments (already opsonized)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 cells that produce TNF, IFN-y, IL-2 cytokines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Cytokine produced by iTreg that reduces the proliferation rate of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BCRs clustered together on surface of B cell to generate activation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Special region in small blood vessels where there are high endothelial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 cells that express AB TCRs and focus on presented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Protein on an experienced T cell that is expressed to repress activation via antagonization of CD28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receptors on DCs that imprint with regional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Tiny region of cognate antigen that BCR binds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#2 Review</dc:title>
  <dcterms:created xsi:type="dcterms:W3CDTF">2021-10-11T06:37:30Z</dcterms:created>
  <dcterms:modified xsi:type="dcterms:W3CDTF">2021-10-11T06:37:30Z</dcterms:modified>
</cp:coreProperties>
</file>