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Exam I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helped low-income producers replenish nitrogen in their soils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monomeric units of DNA or 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macromolecule composed of 3 to 20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matrix enclosed within a plasma membrane that is composed of water, salts, and proteins and contains cellular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bacillus cells arranged in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polymer containing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segment of DNA encoding for a protein or non-coding RNA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proposed the Endosymbiotic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cells with a layer of mycolic acid in their cell walls that stain red following an acid-fast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accidentally discovered the antimicrobial properties of penicillin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polysaccharide composing the cell walls of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cocci cells arranged in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provided evidence for the Germ Theory of Disease using Koch's postulates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era in which microorganisms first evolved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polypeptides or groups of polypeptides forming a molecule with secondary, tertiary, and (occasionally) quaternary structure that has a specific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single-celled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grape-clustered arrangement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disproved spontaneous generation and supported biogenesis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cells with thin layers of peptidoglycan, lipopolysaccharides, and four-ring flagella that stain red in a Gram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round morphology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macromolecule composed of 20+ monosaccharides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cells with thick layers of peptidoglycan, teichoic acids, and two-ring flagella that stain purple in a Gram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eon in which microorganisms first evolved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genetic element that carries all the genes required by a microorganism (e.g. bacterium)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short, linear sequences of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structural layer outside the plasma membrane surrounding some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monomeric units of polypeptides or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single sugar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macromolecule composed of two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rod-shaped morphology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extrachromosomal element that houses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multicellular organisms that exist as multiple cells or colonies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discovered the strain of Penicillium that could be mass produced for antibiotics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credited with introducing inoculations to the Americas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 Vocabulary</dc:title>
  <dcterms:created xsi:type="dcterms:W3CDTF">2021-10-11T06:40:33Z</dcterms:created>
  <dcterms:modified xsi:type="dcterms:W3CDTF">2021-10-11T06:40:33Z</dcterms:modified>
</cp:coreProperties>
</file>