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Exam Review Earth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removal of weathered material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process that builds up land forms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laying down or settling of eroded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Dripping groundwater that forms long spires from the ceiling in caves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 grains are deposited where environments have _____energy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pile of windblown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long low ridge of soil that prevents flooding on a flat area near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word for retaining walls on beaches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Water, wind and ice are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Mixture of various sized sediment deposited by a glacier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Downhill movement of a large mass of rocks and soil because of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large deposit of sediment that forms that forms where a stream enters a large body of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grinding away of rock or other surfaces by wind, water or ice scraping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current that flows parallel to the shore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weathering that changes the chemical composition of the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process that tears down features on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 mass of ice that formed on land and moves slowly across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a stream slows it creates broad, C-shaped curves called: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a stream flows from a steep narrow canyon into a flat plain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crumbly deposit of windblown silt and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Weathering occurs ______on barren land than one with vegetation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pile of angular rocks and sediment from a rockfall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Erosion is more destructive when mass wasting occurs on _____hillsides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Review Earth</dc:title>
  <dcterms:created xsi:type="dcterms:W3CDTF">2021-10-11T06:36:46Z</dcterms:created>
  <dcterms:modified xsi:type="dcterms:W3CDTF">2021-10-11T06:36:46Z</dcterms:modified>
</cp:coreProperties>
</file>