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Exam review project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extrapolation    </w:t>
      </w:r>
      <w:r>
        <w:t xml:space="preserve">   interpolation    </w:t>
      </w:r>
      <w:r>
        <w:t xml:space="preserve">   boxwhiskerplot    </w:t>
      </w:r>
      <w:r>
        <w:t xml:space="preserve">   ratiodata    </w:t>
      </w:r>
      <w:r>
        <w:t xml:space="preserve">   intervaldata    </w:t>
      </w:r>
      <w:r>
        <w:t xml:space="preserve">   ordinaldata    </w:t>
      </w:r>
      <w:r>
        <w:t xml:space="preserve">   nominaldata    </w:t>
      </w:r>
      <w:r>
        <w:t xml:space="preserve">   quantitativedata    </w:t>
      </w:r>
      <w:r>
        <w:t xml:space="preserve">   qualitativedata    </w:t>
      </w:r>
      <w:r>
        <w:t xml:space="preserve">   correlation    </w:t>
      </w:r>
      <w:r>
        <w:t xml:space="preserve">   residual    </w:t>
      </w:r>
      <w:r>
        <w:t xml:space="preserve">   frequency    </w:t>
      </w:r>
      <w:r>
        <w:t xml:space="preserve">   scatterplot    </w:t>
      </w:r>
      <w:r>
        <w:t xml:space="preserve">   stemandleaf    </w:t>
      </w:r>
      <w:r>
        <w:t xml:space="preserve">   bargraph    </w:t>
      </w:r>
      <w:r>
        <w:t xml:space="preserve">   histogram    </w:t>
      </w:r>
      <w:r>
        <w:t xml:space="preserve">   circlegraph    </w:t>
      </w:r>
      <w:r>
        <w:t xml:space="preserve">   statistics    </w:t>
      </w:r>
      <w:r>
        <w:t xml:space="preserve">   population    </w:t>
      </w:r>
      <w:r>
        <w:t xml:space="preserve">   samplebias    </w:t>
      </w:r>
      <w:r>
        <w:t xml:space="preserve">   sample    </w:t>
      </w:r>
      <w:r>
        <w:t xml:space="preserve">   quartile    </w:t>
      </w:r>
      <w:r>
        <w:t xml:space="preserve">   outlier    </w:t>
      </w:r>
      <w:r>
        <w:t xml:space="preserve">   range    </w:t>
      </w:r>
      <w:r>
        <w:t xml:space="preserve">   median    </w:t>
      </w:r>
      <w:r>
        <w:t xml:space="preserve">   mean    </w:t>
      </w:r>
      <w:r>
        <w:t xml:space="preserve">   lsrl    </w:t>
      </w:r>
      <w:r>
        <w:t xml:space="preserve">   combination    </w:t>
      </w:r>
      <w:r>
        <w:t xml:space="preserve">   permutation    </w:t>
      </w:r>
      <w:r>
        <w:t xml:space="preserve">   mode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review project word search </dc:title>
  <dcterms:created xsi:type="dcterms:W3CDTF">2021-10-11T06:36:24Z</dcterms:created>
  <dcterms:modified xsi:type="dcterms:W3CDTF">2021-10-11T06:36:24Z</dcterms:modified>
</cp:coreProperties>
</file>