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Excel</w:t>
      </w:r>
    </w:p>
    <w:p>
      <w:pPr>
        <w:pStyle w:val="Questions"/>
      </w:pPr>
      <w:r>
        <w:t xml:space="preserve">1. SWRO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USAMTUO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LONMUCS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RSOT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ECLL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ILLATOFU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TNTIORAGFM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HDTIW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AELSC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GETHHI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TOTRRAPI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GRAEVAE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NSDPELCAA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REWTXTAP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GNDIESRLI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RAMLOFU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AIUMMXM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AHLRTIOONZ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LRTICEAV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EMRGE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OWOBKROK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LCIDEAM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EDPRHESEATS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24. ERGAN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UMMMINI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</dc:title>
  <dcterms:created xsi:type="dcterms:W3CDTF">2021-10-11T06:37:49Z</dcterms:created>
  <dcterms:modified xsi:type="dcterms:W3CDTF">2021-10-11T06:37:49Z</dcterms:modified>
</cp:coreProperties>
</file>