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Excel</w:t>
      </w:r>
    </w:p>
    <w:p>
      <w:pPr>
        <w:pStyle w:val="Questions"/>
      </w:pPr>
      <w:r>
        <w:t xml:space="preserve">1. LECL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TASHRC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TRANTIOGFM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MRULFOA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TNIERENG ADTA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TUOA RETRCCO TAREUFE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EORTSWHSE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ROWKOKBO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ANERG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MUS A CONLUM OF MSUBERN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SUM NNFCTOIU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ENINARGM A WRETSEOHK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YOCP A CELL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ESVA A KWBOKROO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MIDFOY LONCMU WDSHTI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FTNO ETSLY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ONGICPY A OKSERHETW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EVMO A TEWHRKEOS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DDA WNE KESWORTSHE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COFROTISM ELCEX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terms:created xsi:type="dcterms:W3CDTF">2021-10-11T06:37:06Z</dcterms:created>
  <dcterms:modified xsi:type="dcterms:W3CDTF">2021-10-11T06:37:06Z</dcterms:modified>
</cp:coreProperties>
</file>