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Excel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vertical spaces with headings A,B,C and so 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command line above the worksheet where formulas, numbers, and text are entered into a worksheet.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is the name of a cell that’s determined by the intersection of the columns and rows. Example- A4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rectangular shaped area on a worksheet that is created by the intersection of columns and rows.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combination of numbers and symbols used to express a calculation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cell in your worksheet that had been selected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included with formulas and text in a cell.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“page” within an Excel workbook that contains columns, rows, and cells.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spreadsheet program from Microsoft.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identifying name that reflects the information contained in a column or row in a worksheet, such as name or date.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horizontal spaces with the headings 1,2,3, and so 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automatically replace the existing file.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 Crossword</dc:title>
  <dcterms:created xsi:type="dcterms:W3CDTF">2021-10-11T06:38:12Z</dcterms:created>
  <dcterms:modified xsi:type="dcterms:W3CDTF">2021-10-11T06:38:12Z</dcterms:modified>
</cp:coreProperties>
</file>