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Excel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series of data banks laid out horizontally in a table or spreadsheet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toolbar at the top of the Microsoft Excel spreadsheet window that you can use to enter or copy an existing formula in to cells or charts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spreadsheet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refers to a cell in Excel spreadsheet that is currently selected by clicking mouse pointer or keyboard keys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1,2,3,4,5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saves your projects you do in excel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single page in a file created with an electronic spreadsheet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can allow you to quickly make calculations and get totals of multiple cells, rows, or columns in a spreadsheet.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piece of paper, fabric, plastic, or similar material attached to an object and giving information about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function returns the address for a cell based on a given row and column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box that allows you to enter a piece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is a vertical series of cells in a chart, table, or spreadsheet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Crossword Puzzle</dc:title>
  <dcterms:created xsi:type="dcterms:W3CDTF">2021-10-11T06:37:51Z</dcterms:created>
  <dcterms:modified xsi:type="dcterms:W3CDTF">2021-10-11T06:37:51Z</dcterms:modified>
</cp:coreProperties>
</file>