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Excel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spreadsheet    </w:t>
      </w:r>
      <w:r>
        <w:t xml:space="preserve">   formula    </w:t>
      </w:r>
      <w:r>
        <w:t xml:space="preserve">   zoom box    </w:t>
      </w:r>
      <w:r>
        <w:t xml:space="preserve">   borders    </w:t>
      </w:r>
      <w:r>
        <w:t xml:space="preserve">   merge    </w:t>
      </w:r>
      <w:r>
        <w:t xml:space="preserve">   points    </w:t>
      </w:r>
      <w:r>
        <w:t xml:space="preserve">   document    </w:t>
      </w:r>
      <w:r>
        <w:t xml:space="preserve">   charts    </w:t>
      </w:r>
      <w:r>
        <w:t xml:space="preserve">   footer    </w:t>
      </w:r>
      <w:r>
        <w:t xml:space="preserve">   auto correct    </w:t>
      </w:r>
      <w:r>
        <w:t xml:space="preserve">   sum    </w:t>
      </w:r>
      <w:r>
        <w:t xml:space="preserve">   alt    </w:t>
      </w:r>
      <w:r>
        <w:t xml:space="preserve">   cell    </w:t>
      </w:r>
      <w:r>
        <w:t xml:space="preserve">   rows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 Terms</dc:title>
  <dcterms:created xsi:type="dcterms:W3CDTF">2021-10-11T06:36:35Z</dcterms:created>
  <dcterms:modified xsi:type="dcterms:W3CDTF">2021-10-11T06:36:35Z</dcterms:modified>
</cp:coreProperties>
</file>