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Labels at the top of columns in a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vertical reference on the spreadsheet labeled by letters.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column number and the row letter of a cell (for example A4 or C9)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formula that will add up a column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visual representation of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horizontal and vertical lines on the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selected group of cells. Example C1:D6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that can be entered into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Equation used to calculate values in a spreadsheet cell that starts with the “=”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horizontal reference on the spreadsheet labeled by numbers.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</dc:title>
  <dcterms:created xsi:type="dcterms:W3CDTF">2021-10-11T06:38:17Z</dcterms:created>
  <dcterms:modified xsi:type="dcterms:W3CDTF">2021-10-11T06:38:17Z</dcterms:modified>
</cp:coreProperties>
</file>