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Excel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box to the left of the formula bar that displays the current selected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toolbar at the top of the worksheet used to enter formulas or information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combination of a column letter and a row number that names a cell on a worksheet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Defines the boundaries of the columns and rows of a spreadsheet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expression that calculates value in a cell or range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Columns are labeled with _________ on a worksheet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Appears horizontally and is identified by numbers on the left side of the worksheet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single page on a Spreadsheet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Rows are labeled with ___________ in a workbook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Cells that are to the top, bottom, left, or right of the selected cell or group of cells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rectangular box that occurs where a column and a row intersect on a worksheet; where information is keyed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display the worksheet that the user is currently editing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cell that is selected on the spreadsheet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column and row headings that identify the data in the worksheet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series of rows and columns for recording and calculating data in an Excel workbook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Appears vertically and is identified by letter on at the top of the worksheet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collection of cells or cell references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Vocabulary</dc:title>
  <dcterms:created xsi:type="dcterms:W3CDTF">2021-10-11T06:37:53Z</dcterms:created>
  <dcterms:modified xsi:type="dcterms:W3CDTF">2021-10-11T06:37:53Z</dcterms:modified>
</cp:coreProperties>
</file>