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Excel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– A feature that allows you to quickly apply the contents of one cell to another cell or range of cells selected.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rectangular shaped area on a worksheet that is created by the intersection of columns and rows.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drop-down menu item and a button on the standard toolbar that allows you to select a formula that you wish to apply to data in your worksheet.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– The lines on your worksheet that separate the columns and rows.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Tabs you see at the bottom of your workbook file, labeled Sheet 1, Sheet 2, and so on. You can rename the tabs. They represent worksheets within the workbook.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– A feature that allows you to copy information in an active cell to another cell or range of cells you have selected horizontally.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combination of numbers and symbols used to express a calculation.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– In a worksheet, the horizontal spaces with the headings 1, 2, 3, and so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identifying letters and numbers for columns and rows. Columns are identified with letters, rows with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– In a worksheet, the vertical spaces with headings A, B, C, and so 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– The cell in your worksheet that has been selected. It will have bolder gridlines around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Excel file that contains individual worksheets. Also called a spreadsheet file.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– A “page” within an Excel workbook that contains columns, rows, and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– A command line above the worksheet where text, numbers, and formulas are entered into a worksheet.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cell is determined by the name of the row and the column intersecting, such as A8.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identifying name that reflects the information contained in a column or row in a worksheet, such as name or date.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– A document that is stored on your computer. In Excel, a file is also known as a workbook.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– When you move the mouse while holding down the mouse button (usually the left) to select a range of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– A feature that allows you to copy information in an active cell to another cell or range of cells selected vertically.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function that automatically identifies and adds ranges of cells in your worksheet.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Vocabulary Words</dc:title>
  <dcterms:created xsi:type="dcterms:W3CDTF">2022-09-03T14:50:33Z</dcterms:created>
  <dcterms:modified xsi:type="dcterms:W3CDTF">2022-09-03T14:50:33Z</dcterms:modified>
</cp:coreProperties>
</file>