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Excel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horizontal placement of cells in a table or worksheet.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a toolbar at the top of Microsoft Excel spreadsheet window that you can use to enter or copy an existing formula in to cells or charts,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Text stored in a cell that cannot be used in calculations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Microsoft Word 2007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name that represents a cell, range of cells, formula, or constant value.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cell in the worksheet in which you can type.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range or data that is brought into a worksheet but that originates outside Excel such in a database or text file.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equation that calculates a new value from values currently in a worksheet.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computerized spreadsheet.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intersection between a row and a column on a spreadsheet that starts with A1.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intersection of a column and a row in a table or worksheet.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vertical stack of cells in a table or worksheet.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Vocabulary </dc:title>
  <dcterms:created xsi:type="dcterms:W3CDTF">2021-10-11T06:37:15Z</dcterms:created>
  <dcterms:modified xsi:type="dcterms:W3CDTF">2021-10-11T06:37:15Z</dcterms:modified>
</cp:coreProperties>
</file>